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50E06" w14:textId="001F3C53" w:rsidR="004C5763" w:rsidRPr="00201D40" w:rsidRDefault="004C5763" w:rsidP="00201D40">
      <w:pPr>
        <w:pStyle w:val="Title"/>
        <w:rPr>
          <w:sz w:val="24"/>
          <w:szCs w:val="24"/>
        </w:rPr>
      </w:pPr>
      <w:r w:rsidRPr="00067A90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B39B4D3" wp14:editId="3FDAC02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99185" cy="4260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53ED" w:rsidRPr="00067A90">
        <w:rPr>
          <w:sz w:val="36"/>
          <w:szCs w:val="36"/>
        </w:rPr>
        <w:t>IMPORTANT INFORMATI</w:t>
      </w:r>
      <w:r w:rsidR="005E5D5C">
        <w:rPr>
          <w:sz w:val="36"/>
          <w:szCs w:val="36"/>
        </w:rPr>
        <w:t>ON</w:t>
      </w:r>
    </w:p>
    <w:p w14:paraId="2F64AF14" w14:textId="77777777" w:rsidR="007453ED" w:rsidRPr="00067A90" w:rsidRDefault="007453ED" w:rsidP="007453ED">
      <w:pPr>
        <w:jc w:val="center"/>
        <w:rPr>
          <w:b/>
          <w:sz w:val="24"/>
          <w:szCs w:val="24"/>
        </w:rPr>
      </w:pPr>
    </w:p>
    <w:p w14:paraId="2E57CDED" w14:textId="115B2D69" w:rsidR="007453ED" w:rsidRPr="00067A90" w:rsidRDefault="00B541E3" w:rsidP="00B541E3">
      <w:pPr>
        <w:rPr>
          <w:b/>
          <w:sz w:val="24"/>
          <w:szCs w:val="24"/>
          <w:u w:val="single"/>
        </w:rPr>
      </w:pPr>
      <w:r w:rsidRPr="00067A90">
        <w:rPr>
          <w:b/>
          <w:sz w:val="24"/>
          <w:szCs w:val="24"/>
          <w:u w:val="single"/>
        </w:rPr>
        <w:t>Praxis Subject Assessment</w:t>
      </w:r>
    </w:p>
    <w:p w14:paraId="7983C70C" w14:textId="0F027B44" w:rsidR="007453ED" w:rsidRDefault="005E5D5C" w:rsidP="007453ED">
      <w:pPr>
        <w:pStyle w:val="ListParagraph"/>
        <w:numPr>
          <w:ilvl w:val="0"/>
          <w:numId w:val="1"/>
        </w:numPr>
      </w:pPr>
      <w:r>
        <w:t xml:space="preserve">Must </w:t>
      </w:r>
      <w:r w:rsidR="00B541E3" w:rsidRPr="00067A90">
        <w:t xml:space="preserve">take </w:t>
      </w:r>
      <w:r>
        <w:t xml:space="preserve">Praxis Subject Assessment </w:t>
      </w:r>
      <w:r w:rsidR="00B541E3" w:rsidRPr="00067A90">
        <w:t>for graduation</w:t>
      </w:r>
    </w:p>
    <w:p w14:paraId="6D3F8E3B" w14:textId="17783764" w:rsidR="005E5D5C" w:rsidRPr="00067A90" w:rsidRDefault="005E5D5C" w:rsidP="007453ED">
      <w:pPr>
        <w:pStyle w:val="ListParagraph"/>
        <w:numPr>
          <w:ilvl w:val="0"/>
          <w:numId w:val="1"/>
        </w:numPr>
      </w:pPr>
      <w:r>
        <w:t xml:space="preserve">Must pass </w:t>
      </w:r>
      <w:r w:rsidR="006F6BCC">
        <w:t xml:space="preserve">the appropriate </w:t>
      </w:r>
      <w:r>
        <w:t>Praxis Subject Assessment for certification</w:t>
      </w:r>
    </w:p>
    <w:p w14:paraId="446F395B" w14:textId="4601C037" w:rsidR="0029250A" w:rsidRPr="00067A90" w:rsidRDefault="0029250A" w:rsidP="007453ED">
      <w:pPr>
        <w:pStyle w:val="ListParagraph"/>
        <w:numPr>
          <w:ilvl w:val="0"/>
          <w:numId w:val="1"/>
        </w:numPr>
      </w:pPr>
      <w:r w:rsidRPr="00067A90">
        <w:t xml:space="preserve">Recommend </w:t>
      </w:r>
      <w:r w:rsidR="005E5D5C">
        <w:t xml:space="preserve">taking the exam </w:t>
      </w:r>
      <w:r w:rsidR="006F6BCC">
        <w:t>prior to student teaching</w:t>
      </w:r>
      <w:r w:rsidR="005E5D5C">
        <w:t>.</w:t>
      </w:r>
    </w:p>
    <w:p w14:paraId="4F782247" w14:textId="77777777" w:rsidR="007453ED" w:rsidRPr="00067A90" w:rsidRDefault="0062461F" w:rsidP="007453ED">
      <w:pPr>
        <w:pStyle w:val="ListParagraph"/>
        <w:numPr>
          <w:ilvl w:val="0"/>
          <w:numId w:val="1"/>
        </w:numPr>
      </w:pPr>
      <w:hyperlink r:id="rId10" w:history="1">
        <w:r w:rsidR="007453ED" w:rsidRPr="00067A90">
          <w:rPr>
            <w:rStyle w:val="Hyperlink"/>
          </w:rPr>
          <w:t>www.ets.org</w:t>
        </w:r>
      </w:hyperlink>
      <w:r w:rsidR="007453ED" w:rsidRPr="00067A90">
        <w:t xml:space="preserve"> to sign up</w:t>
      </w:r>
    </w:p>
    <w:p w14:paraId="62BA196A" w14:textId="7A436B99" w:rsidR="00B541E3" w:rsidRPr="00067A90" w:rsidRDefault="0062461F" w:rsidP="00B541E3">
      <w:pPr>
        <w:pStyle w:val="ListParagraph"/>
        <w:numPr>
          <w:ilvl w:val="0"/>
          <w:numId w:val="1"/>
        </w:numPr>
      </w:pPr>
      <w:hyperlink r:id="rId11" w:history="1">
        <w:r w:rsidR="00B541E3" w:rsidRPr="00067A90">
          <w:rPr>
            <w:rStyle w:val="Hyperlink"/>
          </w:rPr>
          <w:t>http://www.ets.org/praxis/ne/requirements</w:t>
        </w:r>
      </w:hyperlink>
      <w:r w:rsidR="00B541E3" w:rsidRPr="00067A90">
        <w:t xml:space="preserve"> for Nebraska test requirements</w:t>
      </w:r>
    </w:p>
    <w:p w14:paraId="3750A16A" w14:textId="77777777" w:rsidR="00B541E3" w:rsidRPr="00067A90" w:rsidRDefault="00B541E3" w:rsidP="007453ED">
      <w:pPr>
        <w:rPr>
          <w:sz w:val="24"/>
          <w:szCs w:val="24"/>
        </w:rPr>
      </w:pPr>
    </w:p>
    <w:p w14:paraId="0B997D1C" w14:textId="77777777" w:rsidR="00C66923" w:rsidRPr="00067A90" w:rsidRDefault="007453ED" w:rsidP="00C66923">
      <w:pPr>
        <w:rPr>
          <w:b/>
          <w:sz w:val="24"/>
          <w:szCs w:val="24"/>
          <w:u w:val="single"/>
        </w:rPr>
      </w:pPr>
      <w:r w:rsidRPr="00067A90">
        <w:rPr>
          <w:b/>
          <w:sz w:val="24"/>
          <w:szCs w:val="24"/>
          <w:u w:val="single"/>
        </w:rPr>
        <w:t>Student Teaching Orientation Meeting</w:t>
      </w:r>
      <w:r w:rsidR="00B541E3" w:rsidRPr="00067A90">
        <w:rPr>
          <w:b/>
          <w:sz w:val="24"/>
          <w:szCs w:val="24"/>
          <w:u w:val="single"/>
        </w:rPr>
        <w:t>s</w:t>
      </w:r>
      <w:r w:rsidRPr="00067A90">
        <w:rPr>
          <w:b/>
          <w:sz w:val="24"/>
          <w:szCs w:val="24"/>
          <w:u w:val="single"/>
        </w:rPr>
        <w:t xml:space="preserve"> </w:t>
      </w:r>
    </w:p>
    <w:p w14:paraId="598DADF5" w14:textId="74B46047" w:rsidR="007453ED" w:rsidRPr="005E5D5C" w:rsidRDefault="005E5D5C" w:rsidP="005E5D5C">
      <w:pPr>
        <w:pStyle w:val="ListParagraph"/>
        <w:numPr>
          <w:ilvl w:val="0"/>
          <w:numId w:val="1"/>
        </w:numPr>
      </w:pPr>
      <w:r w:rsidRPr="005E5D5C">
        <w:t>Required to be eligible for placement</w:t>
      </w:r>
    </w:p>
    <w:p w14:paraId="2BAB0EAA" w14:textId="20531898" w:rsidR="005E5D5C" w:rsidRDefault="00C76F8A" w:rsidP="005E5D5C">
      <w:pPr>
        <w:pStyle w:val="ListParagraph"/>
        <w:numPr>
          <w:ilvl w:val="0"/>
          <w:numId w:val="1"/>
        </w:numPr>
      </w:pPr>
      <w:r>
        <w:t>Select one meeting to attend:</w:t>
      </w:r>
    </w:p>
    <w:p w14:paraId="02588509" w14:textId="6B4F1696" w:rsidR="005E5D5C" w:rsidRDefault="00C76F8A" w:rsidP="00C76F8A">
      <w:pPr>
        <w:pStyle w:val="ListParagraph"/>
        <w:numPr>
          <w:ilvl w:val="1"/>
          <w:numId w:val="1"/>
        </w:numPr>
      </w:pPr>
      <w:r>
        <w:t>Wed., Dec. 6</w:t>
      </w:r>
      <w:r w:rsidRPr="00C76F8A">
        <w:rPr>
          <w:vertAlign w:val="superscript"/>
        </w:rPr>
        <w:t>th</w:t>
      </w:r>
      <w:r>
        <w:t xml:space="preserve"> 7:30 – 9 p.m. (location TBD)</w:t>
      </w:r>
    </w:p>
    <w:p w14:paraId="54225DB8" w14:textId="03B72AD9" w:rsidR="00C76F8A" w:rsidRPr="005E5D5C" w:rsidRDefault="00C76F8A" w:rsidP="00C76F8A">
      <w:pPr>
        <w:pStyle w:val="ListParagraph"/>
        <w:numPr>
          <w:ilvl w:val="1"/>
          <w:numId w:val="1"/>
        </w:numPr>
      </w:pPr>
      <w:r>
        <w:t>Fri., Dec. 8</w:t>
      </w:r>
      <w:r w:rsidRPr="00C76F8A">
        <w:rPr>
          <w:vertAlign w:val="superscript"/>
        </w:rPr>
        <w:t>th</w:t>
      </w:r>
      <w:r>
        <w:t xml:space="preserve"> 1 – 2:30 p.m. (location TBD)</w:t>
      </w:r>
    </w:p>
    <w:p w14:paraId="2B576F50" w14:textId="77777777" w:rsidR="007453ED" w:rsidRPr="00067A90" w:rsidRDefault="007453ED" w:rsidP="007453ED">
      <w:pPr>
        <w:jc w:val="center"/>
        <w:rPr>
          <w:b/>
          <w:sz w:val="24"/>
          <w:szCs w:val="24"/>
        </w:rPr>
      </w:pPr>
    </w:p>
    <w:p w14:paraId="2562C025" w14:textId="77777777" w:rsidR="00C66923" w:rsidRPr="00067A90" w:rsidRDefault="00C66923" w:rsidP="00C76F8A">
      <w:pPr>
        <w:rPr>
          <w:b/>
          <w:sz w:val="24"/>
          <w:szCs w:val="24"/>
        </w:rPr>
      </w:pPr>
    </w:p>
    <w:p w14:paraId="54562BB3" w14:textId="77777777" w:rsidR="007453ED" w:rsidRPr="00067A90" w:rsidRDefault="007453ED" w:rsidP="00B54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067A90">
        <w:rPr>
          <w:b/>
          <w:sz w:val="24"/>
          <w:szCs w:val="24"/>
        </w:rPr>
        <w:t>DATES TO REMEMBER</w:t>
      </w:r>
    </w:p>
    <w:p w14:paraId="08D7517D" w14:textId="77777777" w:rsidR="007453ED" w:rsidRPr="00067A90" w:rsidRDefault="007453ED" w:rsidP="007453ED">
      <w:pPr>
        <w:rPr>
          <w:sz w:val="24"/>
          <w:szCs w:val="24"/>
        </w:rPr>
      </w:pPr>
    </w:p>
    <w:p w14:paraId="1CFCA625" w14:textId="7DEB6595" w:rsidR="007453ED" w:rsidRPr="00067A90" w:rsidRDefault="007453ED" w:rsidP="007453ED">
      <w:pPr>
        <w:rPr>
          <w:sz w:val="24"/>
          <w:szCs w:val="24"/>
        </w:rPr>
      </w:pPr>
      <w:r w:rsidRPr="00067A90">
        <w:rPr>
          <w:b/>
          <w:sz w:val="24"/>
          <w:szCs w:val="24"/>
        </w:rPr>
        <w:t xml:space="preserve">CEHS-OPS Student Teacher </w:t>
      </w:r>
      <w:r w:rsidR="0029250A" w:rsidRPr="00067A90">
        <w:rPr>
          <w:b/>
          <w:sz w:val="24"/>
          <w:szCs w:val="24"/>
        </w:rPr>
        <w:t>Stipend</w:t>
      </w:r>
      <w:r w:rsidRPr="00067A90">
        <w:rPr>
          <w:sz w:val="24"/>
          <w:szCs w:val="24"/>
        </w:rPr>
        <w:tab/>
      </w:r>
      <w:r w:rsidRPr="00067A90">
        <w:rPr>
          <w:sz w:val="24"/>
          <w:szCs w:val="24"/>
        </w:rPr>
        <w:tab/>
      </w:r>
      <w:r w:rsidR="005E5D5C">
        <w:rPr>
          <w:sz w:val="24"/>
          <w:szCs w:val="24"/>
        </w:rPr>
        <w:t xml:space="preserve">Details will be sent to those applying </w:t>
      </w:r>
    </w:p>
    <w:p w14:paraId="237EA9B1" w14:textId="38D2D3BA" w:rsidR="007453ED" w:rsidRPr="00067A90" w:rsidRDefault="007453ED" w:rsidP="007453ED">
      <w:pPr>
        <w:rPr>
          <w:sz w:val="24"/>
          <w:szCs w:val="24"/>
        </w:rPr>
      </w:pPr>
      <w:r w:rsidRPr="00067A90">
        <w:rPr>
          <w:b/>
          <w:sz w:val="24"/>
          <w:szCs w:val="24"/>
        </w:rPr>
        <w:t>Applications</w:t>
      </w:r>
      <w:r w:rsidRPr="00067A90">
        <w:rPr>
          <w:sz w:val="24"/>
          <w:szCs w:val="24"/>
        </w:rPr>
        <w:tab/>
      </w:r>
      <w:r w:rsidRPr="00067A90">
        <w:rPr>
          <w:sz w:val="24"/>
          <w:szCs w:val="24"/>
        </w:rPr>
        <w:tab/>
      </w:r>
      <w:r w:rsidRPr="00067A90">
        <w:rPr>
          <w:sz w:val="24"/>
          <w:szCs w:val="24"/>
        </w:rPr>
        <w:tab/>
      </w:r>
      <w:r w:rsidRPr="00067A90">
        <w:rPr>
          <w:sz w:val="24"/>
          <w:szCs w:val="24"/>
        </w:rPr>
        <w:tab/>
      </w:r>
      <w:r w:rsidR="00067A90">
        <w:rPr>
          <w:sz w:val="24"/>
          <w:szCs w:val="24"/>
        </w:rPr>
        <w:tab/>
      </w:r>
      <w:r w:rsidR="00067A90">
        <w:rPr>
          <w:sz w:val="24"/>
          <w:szCs w:val="24"/>
        </w:rPr>
        <w:tab/>
      </w:r>
      <w:r w:rsidR="005E5D5C">
        <w:rPr>
          <w:sz w:val="24"/>
          <w:szCs w:val="24"/>
        </w:rPr>
        <w:t>for placement in OPS</w:t>
      </w:r>
    </w:p>
    <w:p w14:paraId="4D40B362" w14:textId="77777777" w:rsidR="007453ED" w:rsidRPr="00067A90" w:rsidRDefault="007453ED" w:rsidP="007453ED">
      <w:pPr>
        <w:rPr>
          <w:sz w:val="24"/>
          <w:szCs w:val="24"/>
        </w:rPr>
      </w:pPr>
    </w:p>
    <w:p w14:paraId="462E8666" w14:textId="2C0F75B8" w:rsidR="007453ED" w:rsidRPr="00067A90" w:rsidRDefault="007453ED" w:rsidP="007453ED">
      <w:pPr>
        <w:rPr>
          <w:sz w:val="24"/>
          <w:szCs w:val="24"/>
        </w:rPr>
      </w:pPr>
      <w:r w:rsidRPr="00067A90">
        <w:rPr>
          <w:b/>
          <w:sz w:val="24"/>
          <w:szCs w:val="24"/>
        </w:rPr>
        <w:t>Background Che</w:t>
      </w:r>
      <w:r w:rsidR="00B541E3" w:rsidRPr="00067A90">
        <w:rPr>
          <w:b/>
          <w:sz w:val="24"/>
          <w:szCs w:val="24"/>
        </w:rPr>
        <w:t>ck Completed</w:t>
      </w:r>
      <w:r w:rsidR="00B541E3" w:rsidRPr="00067A90">
        <w:rPr>
          <w:sz w:val="24"/>
          <w:szCs w:val="24"/>
        </w:rPr>
        <w:tab/>
      </w:r>
      <w:r w:rsidR="00B541E3" w:rsidRPr="00067A90">
        <w:rPr>
          <w:sz w:val="24"/>
          <w:szCs w:val="24"/>
        </w:rPr>
        <w:tab/>
      </w:r>
      <w:r w:rsidR="00B541E3" w:rsidRPr="00067A90">
        <w:rPr>
          <w:sz w:val="24"/>
          <w:szCs w:val="24"/>
        </w:rPr>
        <w:tab/>
      </w:r>
      <w:r w:rsidR="00C76F8A">
        <w:rPr>
          <w:sz w:val="24"/>
          <w:szCs w:val="24"/>
        </w:rPr>
        <w:t>Nov. 3, 2017</w:t>
      </w:r>
    </w:p>
    <w:p w14:paraId="0EE50D83" w14:textId="77777777" w:rsidR="007453ED" w:rsidRPr="00067A90" w:rsidRDefault="007453ED" w:rsidP="007453ED">
      <w:pPr>
        <w:rPr>
          <w:sz w:val="24"/>
          <w:szCs w:val="24"/>
        </w:rPr>
      </w:pPr>
    </w:p>
    <w:p w14:paraId="5D4C20C3" w14:textId="7EA26FD9" w:rsidR="0029250A" w:rsidRPr="004D6CFB" w:rsidRDefault="004D6CFB" w:rsidP="007453ED">
      <w:pPr>
        <w:rPr>
          <w:i/>
          <w:sz w:val="24"/>
          <w:szCs w:val="24"/>
        </w:rPr>
      </w:pPr>
      <w:bookmarkStart w:id="0" w:name="_GoBack"/>
      <w:bookmarkEnd w:id="0"/>
      <w:r w:rsidRPr="004D6CFB">
        <w:rPr>
          <w:i/>
          <w:sz w:val="24"/>
          <w:szCs w:val="24"/>
        </w:rPr>
        <w:t xml:space="preserve">**Please to begin your placement </w:t>
      </w:r>
      <w:r w:rsidR="00C76F8A">
        <w:rPr>
          <w:i/>
          <w:sz w:val="24"/>
          <w:szCs w:val="24"/>
        </w:rPr>
        <w:t>by Jan. 2 or 3</w:t>
      </w:r>
      <w:r w:rsidRPr="004D6CFB">
        <w:rPr>
          <w:i/>
          <w:sz w:val="24"/>
          <w:szCs w:val="24"/>
        </w:rPr>
        <w:t>.  You will follow the calendar of your school district for the semester so please plan accordingly.</w:t>
      </w:r>
    </w:p>
    <w:p w14:paraId="727CC117" w14:textId="77777777" w:rsidR="004D6CFB" w:rsidRPr="00067A90" w:rsidRDefault="004D6CFB" w:rsidP="007453ED">
      <w:pPr>
        <w:rPr>
          <w:sz w:val="24"/>
          <w:szCs w:val="24"/>
        </w:rPr>
      </w:pPr>
    </w:p>
    <w:p w14:paraId="4C91C14A" w14:textId="77777777" w:rsidR="0029250A" w:rsidRPr="00067A90" w:rsidRDefault="0029250A" w:rsidP="007453ED">
      <w:pPr>
        <w:rPr>
          <w:sz w:val="24"/>
          <w:szCs w:val="24"/>
        </w:rPr>
      </w:pPr>
    </w:p>
    <w:p w14:paraId="173D1974" w14:textId="160391F2" w:rsidR="001C67E4" w:rsidRPr="00067A90" w:rsidRDefault="0029250A" w:rsidP="00292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067A90">
        <w:rPr>
          <w:b/>
          <w:sz w:val="24"/>
          <w:szCs w:val="24"/>
        </w:rPr>
        <w:t>CONTACT INFORMATION</w:t>
      </w:r>
    </w:p>
    <w:p w14:paraId="0EB115AB" w14:textId="77777777" w:rsidR="0029250A" w:rsidRPr="00067A90" w:rsidRDefault="0029250A" w:rsidP="007453ED">
      <w:pPr>
        <w:rPr>
          <w:color w:val="000000" w:themeColor="text1"/>
          <w:sz w:val="24"/>
          <w:szCs w:val="24"/>
        </w:rPr>
      </w:pPr>
    </w:p>
    <w:p w14:paraId="4629F2BD" w14:textId="682DB65D" w:rsidR="005E5D5C" w:rsidRPr="00067A90" w:rsidRDefault="001C67E4" w:rsidP="00C76F8A">
      <w:pPr>
        <w:ind w:left="720" w:firstLine="720"/>
        <w:rPr>
          <w:color w:val="000000" w:themeColor="text1"/>
          <w:sz w:val="24"/>
          <w:szCs w:val="24"/>
        </w:rPr>
      </w:pPr>
      <w:r w:rsidRPr="00067A90">
        <w:rPr>
          <w:color w:val="000000" w:themeColor="text1"/>
          <w:sz w:val="24"/>
          <w:szCs w:val="24"/>
        </w:rPr>
        <w:t>Dr. Sara E. Skretta</w:t>
      </w:r>
      <w:r w:rsidRPr="00067A90">
        <w:rPr>
          <w:color w:val="000000" w:themeColor="text1"/>
          <w:sz w:val="24"/>
          <w:szCs w:val="24"/>
        </w:rPr>
        <w:tab/>
      </w:r>
      <w:r w:rsidRPr="00067A90">
        <w:rPr>
          <w:color w:val="000000" w:themeColor="text1"/>
          <w:sz w:val="24"/>
          <w:szCs w:val="24"/>
        </w:rPr>
        <w:tab/>
      </w:r>
      <w:r w:rsidR="00C76F8A">
        <w:rPr>
          <w:color w:val="000000" w:themeColor="text1"/>
          <w:sz w:val="24"/>
          <w:szCs w:val="24"/>
        </w:rPr>
        <w:tab/>
        <w:t>Kendra Marker</w:t>
      </w:r>
      <w:r w:rsidRPr="00067A90">
        <w:rPr>
          <w:color w:val="000000" w:themeColor="text1"/>
          <w:sz w:val="24"/>
          <w:szCs w:val="24"/>
        </w:rPr>
        <w:tab/>
      </w:r>
      <w:r w:rsidRPr="00067A90">
        <w:rPr>
          <w:color w:val="000000" w:themeColor="text1"/>
          <w:sz w:val="24"/>
          <w:szCs w:val="24"/>
        </w:rPr>
        <w:tab/>
      </w:r>
    </w:p>
    <w:p w14:paraId="5049FB91" w14:textId="3CB9F676" w:rsidR="00C76F8A" w:rsidRPr="004C5763" w:rsidRDefault="0062461F" w:rsidP="00C76F8A">
      <w:pPr>
        <w:ind w:left="720" w:firstLine="720"/>
        <w:rPr>
          <w:szCs w:val="22"/>
        </w:rPr>
      </w:pPr>
      <w:hyperlink r:id="rId12" w:history="1">
        <w:r w:rsidR="0029250A" w:rsidRPr="00067A90">
          <w:rPr>
            <w:rStyle w:val="Hyperlink"/>
            <w:color w:val="000000" w:themeColor="text1"/>
            <w:sz w:val="24"/>
            <w:szCs w:val="24"/>
            <w:u w:val="none"/>
          </w:rPr>
          <w:t>sskretta2@unl.edu</w:t>
        </w:r>
      </w:hyperlink>
      <w:r w:rsidR="001C67E4" w:rsidRPr="00067A90">
        <w:rPr>
          <w:color w:val="000000" w:themeColor="text1"/>
          <w:sz w:val="24"/>
          <w:szCs w:val="24"/>
        </w:rPr>
        <w:tab/>
      </w:r>
      <w:r w:rsidR="001C67E4" w:rsidRPr="00067A90">
        <w:rPr>
          <w:color w:val="000000" w:themeColor="text1"/>
          <w:sz w:val="24"/>
          <w:szCs w:val="24"/>
        </w:rPr>
        <w:tab/>
      </w:r>
      <w:r w:rsidR="00C76F8A">
        <w:rPr>
          <w:color w:val="000000" w:themeColor="text1"/>
          <w:sz w:val="24"/>
          <w:szCs w:val="24"/>
        </w:rPr>
        <w:tab/>
        <w:t>kmarker5@unl.edu</w:t>
      </w:r>
      <w:r w:rsidR="001C67E4" w:rsidRPr="00067A90">
        <w:rPr>
          <w:color w:val="000000" w:themeColor="text1"/>
          <w:sz w:val="24"/>
          <w:szCs w:val="24"/>
        </w:rPr>
        <w:tab/>
      </w:r>
      <w:r w:rsidR="001C67E4" w:rsidRPr="00067A90">
        <w:rPr>
          <w:color w:val="000000" w:themeColor="text1"/>
          <w:sz w:val="24"/>
          <w:szCs w:val="24"/>
        </w:rPr>
        <w:tab/>
      </w:r>
    </w:p>
    <w:p w14:paraId="6745A5A7" w14:textId="3FA99CC6" w:rsidR="002B1C89" w:rsidRPr="004C5763" w:rsidRDefault="002B1C89" w:rsidP="003F655F">
      <w:pPr>
        <w:ind w:firstLine="720"/>
        <w:rPr>
          <w:szCs w:val="22"/>
        </w:rPr>
      </w:pPr>
    </w:p>
    <w:sectPr w:rsidR="002B1C89" w:rsidRPr="004C5763" w:rsidSect="00F37651">
      <w:footerReference w:type="even" r:id="rId13"/>
      <w:footerReference w:type="default" r:id="rId14"/>
      <w:footerReference w:type="first" r:id="rId15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304BB" w14:textId="77777777" w:rsidR="0062461F" w:rsidRDefault="0062461F">
      <w:r>
        <w:separator/>
      </w:r>
    </w:p>
    <w:p w14:paraId="070974BF" w14:textId="77777777" w:rsidR="0062461F" w:rsidRDefault="0062461F"/>
  </w:endnote>
  <w:endnote w:type="continuationSeparator" w:id="0">
    <w:p w14:paraId="26C36119" w14:textId="77777777" w:rsidR="0062461F" w:rsidRDefault="0062461F">
      <w:r>
        <w:continuationSeparator/>
      </w:r>
    </w:p>
    <w:p w14:paraId="3070D194" w14:textId="77777777" w:rsidR="0062461F" w:rsidRDefault="006246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A47C3" w14:textId="77777777" w:rsidR="004F1006" w:rsidRDefault="004F10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19002B1" w14:textId="77777777" w:rsidR="004F1006" w:rsidRDefault="004F1006">
    <w:pPr>
      <w:pStyle w:val="Footer"/>
    </w:pPr>
  </w:p>
  <w:p w14:paraId="3CC42E12" w14:textId="77777777" w:rsidR="004F1006" w:rsidRDefault="004F100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28DEE" w14:textId="77777777" w:rsidR="004F1006" w:rsidRDefault="004F1006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655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AB9E21" w14:textId="77777777" w:rsidR="004F1006" w:rsidRDefault="004F1006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4F4D1" w14:textId="77777777" w:rsidR="004F1006" w:rsidRDefault="004F1006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819BF" w14:textId="77777777" w:rsidR="0062461F" w:rsidRDefault="0062461F">
      <w:r>
        <w:separator/>
      </w:r>
    </w:p>
    <w:p w14:paraId="6AA082FC" w14:textId="77777777" w:rsidR="0062461F" w:rsidRDefault="0062461F"/>
  </w:footnote>
  <w:footnote w:type="continuationSeparator" w:id="0">
    <w:p w14:paraId="38E8FED0" w14:textId="77777777" w:rsidR="0062461F" w:rsidRDefault="0062461F">
      <w:r>
        <w:continuationSeparator/>
      </w:r>
    </w:p>
    <w:p w14:paraId="5D845451" w14:textId="77777777" w:rsidR="0062461F" w:rsidRDefault="0062461F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142C6"/>
    <w:multiLevelType w:val="hybridMultilevel"/>
    <w:tmpl w:val="B1EE9B56"/>
    <w:lvl w:ilvl="0" w:tplc="B7861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06A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784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36F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02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18D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92E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C0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5E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329340F"/>
    <w:multiLevelType w:val="hybridMultilevel"/>
    <w:tmpl w:val="0C78A638"/>
    <w:lvl w:ilvl="0" w:tplc="9CB695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63"/>
    <w:rsid w:val="00067A90"/>
    <w:rsid w:val="000D4049"/>
    <w:rsid w:val="00100956"/>
    <w:rsid w:val="00145453"/>
    <w:rsid w:val="001C67E4"/>
    <w:rsid w:val="00201D40"/>
    <w:rsid w:val="00237DA6"/>
    <w:rsid w:val="0029250A"/>
    <w:rsid w:val="002B1C89"/>
    <w:rsid w:val="003F655F"/>
    <w:rsid w:val="004206A1"/>
    <w:rsid w:val="004C5763"/>
    <w:rsid w:val="004D6CFB"/>
    <w:rsid w:val="004F1006"/>
    <w:rsid w:val="005644EE"/>
    <w:rsid w:val="005673B8"/>
    <w:rsid w:val="005E3CAA"/>
    <w:rsid w:val="005E5D5C"/>
    <w:rsid w:val="00611CBA"/>
    <w:rsid w:val="0062461F"/>
    <w:rsid w:val="006429E3"/>
    <w:rsid w:val="006F6BCC"/>
    <w:rsid w:val="007453ED"/>
    <w:rsid w:val="00747C4C"/>
    <w:rsid w:val="00883A4C"/>
    <w:rsid w:val="008E2D83"/>
    <w:rsid w:val="00901FBC"/>
    <w:rsid w:val="009220EA"/>
    <w:rsid w:val="00B45490"/>
    <w:rsid w:val="00B541E3"/>
    <w:rsid w:val="00BB5653"/>
    <w:rsid w:val="00C66923"/>
    <w:rsid w:val="00C76F8A"/>
    <w:rsid w:val="00D41E6C"/>
    <w:rsid w:val="00D57215"/>
    <w:rsid w:val="00F358EA"/>
    <w:rsid w:val="00F3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FD4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ListParagraph">
    <w:name w:val="List Paragraph"/>
    <w:basedOn w:val="Normal"/>
    <w:uiPriority w:val="34"/>
    <w:qFormat/>
    <w:rsid w:val="007453ED"/>
    <w:pPr>
      <w:ind w:left="720"/>
      <w:contextualSpacing/>
    </w:pPr>
    <w:rPr>
      <w:rFonts w:eastAsiaTheme="minorEastAsia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5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3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ts.org/praxis/ne/requirements" TargetMode="External"/><Relationship Id="rId12" Type="http://schemas.openxmlformats.org/officeDocument/2006/relationships/hyperlink" Target="mailto:sskretta2@unl.edu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et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vp:lz0ghgp128x4vs2yfgb9k_w40000gq:T:TC02790080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0CEBB-B30D-C14C-AB20-9DCACB9A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HD:private:var:folders:vp:lz0ghgp128x4vs2yfgb9k_w40000gq:T:TC027900809991</Template>
  <TotalTime>3</TotalTime>
  <Pages>1</Pages>
  <Words>160</Words>
  <Characters>917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creator>Sara Skretta</dc:creator>
  <cp:keywords/>
  <cp:lastModifiedBy>Microsoft Office User</cp:lastModifiedBy>
  <cp:revision>2</cp:revision>
  <cp:lastPrinted>2017-01-20T21:50:00Z</cp:lastPrinted>
  <dcterms:created xsi:type="dcterms:W3CDTF">2017-09-21T20:21:00Z</dcterms:created>
  <dcterms:modified xsi:type="dcterms:W3CDTF">2017-09-21T20:21:00Z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